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5D1D80">
        <w:rPr>
          <w:rFonts w:ascii="Times New Roman" w:eastAsia="Times New Roman" w:hAnsi="Times New Roman"/>
          <w:sz w:val="28"/>
          <w:szCs w:val="28"/>
          <w:lang w:eastAsia="ru-RU"/>
        </w:rPr>
        <w:t>тіньового навісу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закладу «Дошкільний навчальний заклад (ясла-садок) № 4</w:t>
      </w:r>
      <w:r w:rsidR="005D1D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3 Харківсь</w:t>
      </w:r>
      <w:bookmarkStart w:id="1" w:name="_GoBack"/>
      <w:bookmarkEnd w:id="1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610</w:t>
      </w:r>
      <w:r w:rsidR="005D1D8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, м. Харків, вул. </w:t>
      </w:r>
      <w:r w:rsidR="005D1D80">
        <w:rPr>
          <w:rFonts w:ascii="Times New Roman" w:eastAsia="Times New Roman" w:hAnsi="Times New Roman"/>
          <w:sz w:val="28"/>
          <w:szCs w:val="28"/>
          <w:lang w:eastAsia="ru-RU"/>
        </w:rPr>
        <w:t>Ніжинська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1D8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871B12" w:rsidRPr="00871B12">
        <w:rPr>
          <w:rFonts w:ascii="Times New Roman" w:eastAsia="Times New Roman" w:hAnsi="Times New Roman"/>
          <w:sz w:val="28"/>
          <w:szCs w:val="28"/>
          <w:lang w:eastAsia="ru-RU"/>
        </w:rPr>
        <w:t>UA-2021-04-15-013205-b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D1D80">
        <w:rPr>
          <w:rFonts w:ascii="Times New Roman" w:hAnsi="Times New Roman"/>
          <w:sz w:val="28"/>
          <w:szCs w:val="28"/>
        </w:rPr>
        <w:t>тіньового навісу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4</w:t>
      </w:r>
      <w:r w:rsidR="005D1D80">
        <w:rPr>
          <w:rFonts w:ascii="Times New Roman" w:hAnsi="Times New Roman"/>
          <w:sz w:val="28"/>
          <w:szCs w:val="28"/>
        </w:rPr>
        <w:t>2</w:t>
      </w:r>
      <w:r w:rsidR="00835BDE">
        <w:rPr>
          <w:rFonts w:ascii="Times New Roman" w:hAnsi="Times New Roman"/>
          <w:sz w:val="28"/>
          <w:szCs w:val="28"/>
        </w:rPr>
        <w:t xml:space="preserve">3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</w:t>
      </w:r>
      <w:r w:rsidR="005D1D80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D1D80">
        <w:rPr>
          <w:rFonts w:ascii="Times New Roman" w:eastAsia="Times New Roman" w:hAnsi="Times New Roman"/>
          <w:sz w:val="28"/>
          <w:szCs w:val="28"/>
          <w:lang w:eastAsia="ru-RU"/>
        </w:rPr>
        <w:t>108 007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1D80">
        <w:rPr>
          <w:rFonts w:ascii="Times New Roman" w:eastAsia="Times New Roman" w:hAnsi="Times New Roman"/>
          <w:sz w:val="28"/>
          <w:szCs w:val="28"/>
          <w:lang w:eastAsia="ru-RU"/>
        </w:rPr>
        <w:t>108 007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D1D80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71B12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29</cp:revision>
  <cp:lastPrinted>2021-03-22T13:14:00Z</cp:lastPrinted>
  <dcterms:created xsi:type="dcterms:W3CDTF">2021-03-17T12:08:00Z</dcterms:created>
  <dcterms:modified xsi:type="dcterms:W3CDTF">2021-04-15T15:23:00Z</dcterms:modified>
</cp:coreProperties>
</file>